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b3a1" w14:textId="019b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11 мая 2017 года № 109. Зарегистрировано Департаментом юстиции Павлодарской области 15 мая 2017 года № 5507. Утратило силу постановлением акимата Актогайского района Павлодарской области от 15 августа 2018 года № 163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Павлодарской области от 15.08.2018 № 163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Актогайского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Актогайского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мая 2017 года № 109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акимата Актогайского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Актогайского района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исполнительных органов акимата Актогайского района (далее -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 аппарата акима Актогайского района (далее - служба управления персоналом).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службы управления персоналом. Секретарь Комиссии по оценке не принимает участие в голосовании.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отдела документационного обеспечения и контроля аппарата акима Актогайского района (далее - отдел документационного обеспечения и контроля) и непосредственного руководителя служащего корпуса "Б".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"- 2" балла за каждый факт нарушения.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отделом документационного обеспечения и контроля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36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штрафные баллы.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- "удовлетворительно", от 106 до 130 (включительно) баллов - "эффективно", свыше 130 баллов - "превосходно".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отделом по управлению персоналом не позднее пяти рабочих дней до заседания Комиссии по оценке по следующей формуле: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08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оценка выполнения индивидуального плана работы (среднеарифметическое значение).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- "неудовлетворительно", от 3 до 3,9 баллов - "удовлетворительно", от 4 до 4,9 баллов - "эффективно", 5 баллов - "превосходно".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службы управления персоналом в произвольной форме составляется акт об отказе от ознакомления.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7"/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2"/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Актогайского района Форма</w:t>
            </w:r>
          </w:p>
        </w:tc>
      </w:tr>
    </w:tbl>
    <w:bookmarkStart w:name="z6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показатели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Целевые показатели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 (их) отсутствия, исходя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целевых показателей составляет не более четырех, из них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Актогайского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Актогайского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показателя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                        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                        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                              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