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39d0" w14:textId="a503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Актогайского района от 9 ноября 2016 года № 275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Актогайского района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5 июня 2017 года № 133. Зарегистрировано Департаментом юстиции Павлодарской области 14 июня 2017 года № 5527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9 ноября 2016 года № 275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Актогайского района на 2017 год" (зарегистрировано в Реестре нормативных правовых актах за № 5268, опубликованное 26 ноября 2016 года в районных газетах "Ауыл тынысы" и "Пульс села" № 48).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