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fdbc" w14:textId="28bf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2016 года № 51/11 "О бюджете Актогайского района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28 сентября 2017 года № 104/20. Зарегистрировано Департаментом юстиции Павлодарской области 13 октября 2017 года № 5640. Утратило силу решением маслихата Актогайского района Павлодарской области от 30 января 2018 года № 159/28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30.01.2018 № 159/28 (вводится в действие со дня его первого официального опубликования).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51/11 "О бюджете Актогайского района на 2017 - 2019 годы" (зарегистрировано в Реестре государственной регистрации нормативных правовых актов за № 5331, опубликованное 14 января 2017 года в районной газете "Ауыл тынысы" - "Пульс села" за № 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"4767197" заменить цифрами "4889408";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"4411321" заменить цифрами "4533532";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"4815382" заменить цифрами "4937593";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"81359" заменить цифрами "71141";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"23701" заменить цифрами "18954";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"308910" заменить цифрами "446691";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"8302" заменить цифрами "12855";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2017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Ш.Ж.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№ 51/11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