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8bd8" w14:textId="b468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2016 года № 51/11 "О бюджете Актогайского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22 ноября 2017 года № 113/22. Зарегистрировано Департаментом юстиции Павлодарской области 24 ноября 2017 года № 5705. Утратило силу решением маслихата Актогайского района Павлодарской области от 30 января 2018 года № 159/28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30.01.2018 № 159/28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51/11 "О бюджете Актогайского района на 2017-2019 годы" (зарегистрировано в Реестре государственной регистрации нормативных правовых актов за № 5331, опубликованное 14 января 2017 года в районной газете "Ауыл тынысы" - "Пульс села" за № 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"4889408" заменить цифрами "4849697";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"348606" заменить цифрами "351506";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"5986" заменить цифрами "9790";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"1284" заменить цифрами "794";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"4533532" заменить цифрами "4487607";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"4937593" заменить цифрами "4897882";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"18954" заменить цифрами "18714";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"3850" заменить цифрами "3710";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"18855" заменить цифрами "17053";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"395729" заменить цифрами "1095198";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"12855" заменить цифрами "12545";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Е.Ш. Бозжигитов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113/22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     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113/22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51/11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Ауельбекский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Баскамысский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Жалаулинский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Караобинский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Кожамжарский сельский округ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Разумовский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Шолаксорский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