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fdd6" w14:textId="a94f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23 декабря 2016 года № 51/11 "О бюджете Актогайского района на 2017 - 2019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14 декабря 2017 года № 128/24. Зарегистрировано Департаментом юстиции Павлодарской области 15 декабря 2017 года № 5744. Утратило силу решением маслихата Актогайского района Павлодарской области от 30 января 2018 года № 159/28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30.01.2018 № 159/28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Актогайский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23 декабря 2016 года № 51/11 "О бюджете Актогайского района на 2017 - 2019 годы" (зарегистрировано в Реестре государственной регистрации нормативных правовых актов за № 5331, опубликованное 14 января 2017 года в районных газетах "Ауыл тынысы", "Пульс села")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"4849697" заменить цифрами "4844831";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"351506" заменить цифрами "349901";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"9790" заменить цифрами "10600";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"794" заменить цифрами "1589";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"4487607" заменить цифрами "4482741";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"4897882" заменить цифрами "4893016";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цифры "18868" заменить цифрами "18801",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"18573" заменить цифрами "18640";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"-67053" заменить цифрами "-66986";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"67053" заменить цифрами "66986";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"3132" заменить цифрами "572";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"4079" заменить цифрами "2094";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"1966" заменить цифрами "2423";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"12545" заменить цифрами "11877";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"4926" заменить цифрами "4816";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2017 года.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Ш. Бозжигитов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51/11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4844831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5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