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3694" w14:textId="6c13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крестьянского хозяйства "Шубар Кулын" села Баскамыс Баскамыского сельского округа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Баскамыского сельского округа Актогайского района Павлодарской области от 5 мая 2017 года № 1. Зарегистрировано Департаментом юстиции Павлодарской области 12 июня 2017 года № 5525. Утратило силу решением акима Баскамыского сельского округа Актогайского района Павлодарской области от 24 августа 2017 года № 2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Баскамыского сельского округа Актогайского района Павлодарской области от 24.08.2017 № 2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Актогайского района № 2-01/92 от 14 апреля 2017 года, аким Баскамыского сельского округа </w:t>
      </w:r>
      <w:r>
        <w:rPr>
          <w:rFonts w:ascii="Times New Roman"/>
          <w:b/>
          <w:i w:val="false"/>
          <w:color w:val="000000"/>
          <w:sz w:val="28"/>
        </w:rPr>
        <w:t>РЕШИЛ</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Установить ограничительные мероприятия на территории крестьянского хозяйства "Шубар Кулын" села Баскамыс Баскамыского сельского округа Актогайского района в связи с выявлением заболевания крупного рогатого скота бешенством.</w:t>
      </w:r>
    </w:p>
    <w:bookmarkEnd w:id="1"/>
    <w:bookmarkStart w:name="z3" w:id="2"/>
    <w:p>
      <w:pPr>
        <w:spacing w:after="0"/>
        <w:ind w:left="0"/>
        <w:jc w:val="both"/>
      </w:pPr>
      <w:r>
        <w:rPr>
          <w:rFonts w:ascii="Times New Roman"/>
          <w:b w:val="false"/>
          <w:i w:val="false"/>
          <w:color w:val="000000"/>
          <w:sz w:val="28"/>
        </w:rPr>
        <w:t>
      2. Государственным учреждениям "Отдел ветеринарии Актогайского района" (по согласованию), "Актогайская районная территориальная инспекция Комитета ветеринарного контроля и надзора Министерства сельского хозяйства" (по согласованию), республиканскому государственному учреждению "Актогайское районное управление по защите прав потребителей Департамента по защите прав потребителей Павлодарской области Комитета по защите прав потребителей Министерства национальной экономики Республики Казахстан" (по согласованию) провести необходимые ветеринарно-санитарные мероприятия для достижения ветеринарно-санитарного благополучия в выявленном эпизоотическом очаге.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Баскамыского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Нурлыкаимов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"Отдела ветеринарии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Актогайского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Нургазин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"5" мая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"Актогайская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районная территориальная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 Комитета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ветеринарного контроля и надзора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Малюкова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"5" мая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"Актогайское районное управление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 защите прав потребителей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Департамента по защите прав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потребителей Павлодарской области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Комитета по защите прав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потребителей Министерства национальной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экономики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Скакова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"5" мая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