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c9646" w14:textId="55c9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на территории Баянаульского района чрезвычайной ситуации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Баянаульского района Павлодарской области от 31 марта 2017 года № 2. Зарегистрировано Департаментом юстиции Павлодарской области 6 апреля 2017 года № 5444. Утратило силу решением акима Баянаульского района Павлодарской области от 25 октября 2017 года № 14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Баянаульского района Павлодарской области от 25.10.2017 № 14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характера и техногенного характера" и протокола № 6 внеочередного заседания комиссий по чрезвычайным ситуациям Баянаульского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в Сатпаевском, Жанажольском, Узунбулакском, Жанатлекском, Каратомарском, Куркелинском, Кызылтауском, Торайгырском сельских округах Баянаульского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Ввести режим чрезвычайной ситуации функционирования районной территориальной подсистемы государственной системы гражданской защиты.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исполняющего обязанности заместителя акима района Ахметова М.К.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Каиргельдинов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