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25d8" w14:textId="ec42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21 декабря 2016 года № 65/12 "О бюджете Баянаульского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28 апреля 2017 года № 89/15. Зарегистрировано Департаментом юстиции Павлодарской области 12 мая 2017 года № 5503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21 декабря 2016 года № 65/12 "О бюджете Баянаульского района на 2017 - 2019 годы" (зарегистрированное в Реестре государственной регистрации нормативных правовых актов 05 января 2017 года за № 5315, опубликованное 20 января 2017 года за № 3, 27 января 2017 года за № 4 в газете "Баянтау")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"8940905" заменить цифрами "8895755";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"1091439" заменить цифрами "1183164";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"7839544" заменить цифрами "7702669";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"8940905" заменить цифрами "8972112";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"-56309" заменить цифрами "-132666";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"56309" заменить цифрами "132666";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настоящего решения возложить на постоянную комиссию районного маслихата по вопросам социально-экономического развития, планирования бюджета и социальной политики.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 № 89/15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65/12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8895755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7702669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7702669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3751542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2163707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 № 89/15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65/12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между сельскими округами и поселком Майкаин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Аксанский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Бирликский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Жанажолский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Жанатлекский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Каратомарский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Кундыкольский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Куркелинский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Кызылтауский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Майкаин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Торайгырский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Узынбулакский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