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91b4" w14:textId="2c29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21 декабря 2016 года № 66/12 "Об утверждении Правил выдачи служебного удостоверения административным государственным служащим государственного учреждения "Аппарат Баянаульского районного маслихата" и его описание"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24 июля 2017 года № 102/16. Зарегистрировано Департаментом юстиции Павлодарской области 22 августа 2017 года № 5600. Утратило силу решением Баянаульского районного маслихата Павлодарской области от 6 августа 2020 года № 339/58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Баянаульского районного маслихата Павлодарской области от 06.08.2020 № 339/58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21 декабря 2016 года № 66/12 "Об утверждении Правил выдачи служебного удостоверения административным государственным служащим государственного учреждения "Аппарат Баянаульского районного маслихата" и его описание" (зарегистрированное в Реестре государственной регистрации нормативных правовых актов 20 января 2017 года за № 5349, опубликованное 04 февраля 2017 года за № 5 в газете "Баянтау")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на казахском языке слово "еңгізіледі" заменить словом "енгізіледі";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административным государственным служащим государственного учреждения "Аппарат Баянаульского районного маслихата" и его описании, утвержденных указанным решением: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слово "шешімімен" заменить словом "Қағидаларымен";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"синего" заменить словом "бирюзового".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Баянаульского районного маслихата по законности, принятию заявлений и обращений граждан, а также по аграрным вопросам и экологии.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