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1b84" w14:textId="f881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21 декабря 2016 года № 65/12 "О бюджете Баянаульского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05 октября 2017 года № 113/18. Зарегистрировано Департаментом юстиции Павлодарской области 18 октября 2017 года № 5647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21 декабря 2016 года № 65/12 "О бюджете Баянаульского района на 2017 – 2019 годы" (зарегистрированное в Реестре государственной регистрации нормативных правовых актов 05 января 2017 года за № 5315, опубликованное 20 января и 27 января 2017 года в газетах "Баянтау")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"8895755" заменить цифрами "8924732";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"1183164" заменить цифрами "1180294";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"9522" заменить цифрами "11153";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"400" заменить цифрами "1639";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"7702669" заменить цифрами "7731646";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"8972112" заменить цифрами "9001089";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113/18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8924732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