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da4c" w14:textId="12fd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Баянаульского сельского округа и поселка Майкаин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29 декабря 2017 года № 138/22. Зарегистрировано Департаментом юстиции Павлодарской области 5 января 2018 года № 5780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Баянаульского сельского округа на 2018 - 2020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486302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18256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441296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486302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Баянаульского района Павлодарской области от 23.04.2018 </w:t>
      </w:r>
      <w:r>
        <w:rPr>
          <w:rFonts w:ascii="Times New Roman"/>
          <w:b w:val="false"/>
          <w:i w:val="false"/>
          <w:color w:val="000000"/>
          <w:sz w:val="28"/>
        </w:rPr>
        <w:t>№ 169/28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</w:t>
      </w:r>
      <w:r>
        <w:rPr>
          <w:rFonts w:ascii="Times New Roman"/>
          <w:b w:val="false"/>
          <w:i w:val="false"/>
          <w:color w:val="000000"/>
          <w:sz w:val="28"/>
        </w:rPr>
        <w:t>№ 217/38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Майкаин на 2018 - 2020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226856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1423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Баянаульского района Павлодарской области от 23.04.2018 </w:t>
      </w:r>
      <w:r>
        <w:rPr>
          <w:rFonts w:ascii="Times New Roman"/>
          <w:b w:val="false"/>
          <w:i w:val="false"/>
          <w:color w:val="000000"/>
          <w:sz w:val="28"/>
        </w:rPr>
        <w:t>№ 169/28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</w:t>
      </w:r>
      <w:r>
        <w:rPr>
          <w:rFonts w:ascii="Times New Roman"/>
          <w:b w:val="false"/>
          <w:i w:val="false"/>
          <w:color w:val="000000"/>
          <w:sz w:val="28"/>
        </w:rPr>
        <w:t>№ 217/38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на 2018 год объем бюджетных субвенций, выделенных из районного бюджета бюджетам Баянаульского сельского округа и поселка Майкаин в общей сумме 338014 тысяч тенге, в том числе: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сельский округ – 193104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Майкаин – 144910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на 2018 год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 бюджета и социальной политики.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Алтынбек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Баянаульского района Павлодарской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217/38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Баянаульского района Павлодарской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217/38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