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8d0b" w14:textId="0988d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улицы села Шонай Баянаульского сельского округа Баянаульского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Баянаульского сельского округа Баянаульского района Павлодарской области от 20 января 2017 года № 1. Зарегистрировано Департаментом юстиции Павлодарской области 13 февраля 2017 года № 5378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Республики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мнения жителей села Шонай Баянаульского сельского округа Баянаульского района и на основании заключения областной ономастической комиссии от 21 ноября 2016 года, аким Баянаульского сельского округа Баянаульского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безымянной улице села Шонай Баянаульского сельского округа Баянаульского района наименование улицы имени "Нагыма Солтаналина".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Баянаульского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