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ba4e0" w14:textId="e3ba4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крестьянского хозяйства "Ата-Коныс" в Кызылтауском сельском округе Баянаульского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Кызылтауского сельского округа Баянаульского района Павлодарской области от 25 декабря 2017 года № 1-03-02. Зарегистрировано Департаментом юстиции Павлодарской области 11 января 2018 года № 5813. Утратило силу решением акима Кызылтауского сельского округа Баянаульского района Павлодарской области от 19 ноября 2018 года № 1-03-05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Кызылтауского сельского округа Баянаульского района Павлодарской области от 19.11.2018 № 1-03-05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и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аким Кызылтауского сельского округа Баянаульского района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Установить ограничительные мероприятия на территории крестьянского хозяйства "Ата-Коныс" в Кызылтауском сельском округе Баянаульского района в связи с выявлением болезни бруцеллез крупного рогатого скота.</w:t>
      </w:r>
    </w:p>
    <w:bookmarkEnd w:id="1"/>
    <w:bookmarkStart w:name="z3" w:id="2"/>
    <w:p>
      <w:pPr>
        <w:spacing w:after="0"/>
        <w:ind w:left="0"/>
        <w:jc w:val="both"/>
      </w:pPr>
      <w:r>
        <w:rPr>
          <w:rFonts w:ascii="Times New Roman"/>
          <w:b w:val="false"/>
          <w:i w:val="false"/>
          <w:color w:val="000000"/>
          <w:sz w:val="28"/>
        </w:rPr>
        <w:t>
      2. Государственным учреждениям "Отдел ветеринарии Баянаульского района" (по согласованию), "Баянаульская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"Баянаульское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Кызылтауского сельского округа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Баянаульского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Мукашев Р. 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"Отдел ветеринарии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Баянаульского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Даулетов Н. Т.</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"25" декабря 2017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"Баянаульская районная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территориальная инспекция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Комитета ветеринарного контроля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 надзора Министерства сельского хозяйства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Нургалиев Р. Д.</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"25" декабря 2017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республиканского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"Баянаульское районное управление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охраны общественного здоровья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Департамента охраны общественного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здоровья Павлодарской области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Комитета охраны общественного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здоровья Министерства здравоохранения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Ишанова Т. 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"25" декабря 2017 года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