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7c67" w14:textId="13b7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26 декабря 2016 года № 53/6 "О бюджете Железинского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17 августа 2017 года № 134/6. Зарегистрировано Департаментом юстиции Павлодарской области 24 августа 2017 года № 5606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26 декабря 2016 года № 53/6 "О бюджете Железинского района на 2017 - 2019 годы" (зарегистрированное в Реестре государственной регистрации нормативных правовых актов от 10 января 2017 года за № 5336, опубликованное от 21 января 2017 года в районных газетах "Туған өлке", "Родные просторы"),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"4871467" заменить цифрами "4894121";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"594520" заменить цифрами "610000";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"3578" заменить цифрами "3722";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"2120" заменить цифрами "8496";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"4271249" заменить цифрами "4271903";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"4909360" заменить цифрами "4932014";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134/6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(XXIV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134/6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