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403c8" w14:textId="80403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Железинского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26 октября 2017 года № 151/6. Зарегистрировано Департаментом юстиции Павлодарской области 13 ноября 2017 года № 5678. Утратило силу решением маслихата Железинского района Павлодарской области от 25 апреля 2018 года № 213/6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Железинского района Павлодарской области от 25.04.2018 № 213/6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награждения Почетной грамотой Железинского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Лампартер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2017 года № 151/6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награждении Почетной грамотой Железинского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представления к награждению Почетной грамотой района и ее вручения.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Железинского района награждаются граждане за значительные достижения и личный вклад в развитие экономики, социальной сферы, науки, культуры, образования, укрепление межнационального согласия и взаимопонимания, в воинской, а также иной государственной службы и общественной деятельности региона.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пункт 4 внесено изменение на казахском языке, текст на русском языке не меняется решением маслихата Павлодарской области от 31.03.2017 № 113/12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изложен в новой редакции на казахском языке, текст на русском языке не меняется решением маслихата Железинского района Павлодарской области от 22.12.2017 </w:t>
      </w:r>
      <w:r>
        <w:rPr>
          <w:rFonts w:ascii="Times New Roman"/>
          <w:b w:val="false"/>
          <w:i w:val="false"/>
          <w:color w:val="000000"/>
          <w:sz w:val="28"/>
        </w:rPr>
        <w:t>№ 155/6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Железинского района вносятся трудовыми, творческими коллективами, районными представительными и исполнительными органами, общественными объединениями, за большой вклад в укрепление демократии, дружбы и общественного согласия, формирование и реализацию социальной и экономической политики на территории Железинского района.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установленного образца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 и скрепляется гербовой печатью.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Почетной грамоты Железинского района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Почетной грамоты Железинского района: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на государственном языке: Железин ауданының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- на русском языке: Почетная грамота Железинского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состоит из папки голубого цвета с вкладышем с изображением герба Республики Казахстан на лицевой стороне и надписью на государственном языке "ҚҰРМЕТ ГРАМОТАСЫ" и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в развернутом виде из плотной лощеной бумаги, формат А4. На лицевой стороне вкладыша в верхней части нанесено изображение герба. Республики Казахстан и надписи на государственном языке в верхней части "Железин ауданы" и внизу на русском языке "Железинский район".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развороте с левой и правой сторонах вкладыша нанесено изображение герба Республики Казахстан и надписи с левой стороны на государственном языке "ҚҰРМЕТ ГРАМОТАСЫ" и с правой стороны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левой стороны вкладыша отведено место для указания фамилии, имени, отчества и заслуг награждаемого на государственном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отведено место для указания фамилии, имени, отчества и заслуг награждаемого на русском языке.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вручения Почетной грамоты Железинского района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награждении Почетной грамотой Железинского района принимается на сессии Железинского районного маслихата по представлению секретаря Железинского районного маслихата и акима Железинского района.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подписывается секретарем маслихата района и акимом Железинского района.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Почетной грамоты Железинского района проводится в торжественной обстановке, секретарем маслихата Железинского района и акимом Железинского района.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Поступившие документы для предварительного рассмотрения и подготовки предложений по награждению Почетной грамотой Железинского района направляются в постоянную комиссию по социально - экономическому развитию и бюджета созданную при маслихате Железинского района.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по награждению хранятся в маслихате Железинского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