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3c44" w14:textId="cff3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Железинском районном бюджете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22 декабря 2017 года № 174/6. Зарегистрировано Департаментом юстиции Павлодарской области 27 декабря 2017 года № 5760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2018 - 2020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5593759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642144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4941659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5625928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24592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23324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-80085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80085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Железинского района Павлодарской области от 03.05.2018 </w:t>
      </w:r>
      <w:r>
        <w:rPr>
          <w:rFonts w:ascii="Times New Roman"/>
          <w:b w:val="false"/>
          <w:i w:val="false"/>
          <w:color w:val="000000"/>
          <w:sz w:val="28"/>
        </w:rPr>
        <w:t>№ 220/6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05.09.2018 </w:t>
      </w:r>
      <w:r>
        <w:rPr>
          <w:rFonts w:ascii="Times New Roman"/>
          <w:b w:val="false"/>
          <w:i w:val="false"/>
          <w:color w:val="000000"/>
          <w:sz w:val="28"/>
        </w:rPr>
        <w:t>№ 255/6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08.11.2018 </w:t>
      </w:r>
      <w:r>
        <w:rPr>
          <w:rFonts w:ascii="Times New Roman"/>
          <w:b w:val="false"/>
          <w:i w:val="false"/>
          <w:color w:val="000000"/>
          <w:sz w:val="28"/>
        </w:rPr>
        <w:t>№ 281/6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07.12.2018 </w:t>
      </w:r>
      <w:r>
        <w:rPr>
          <w:rFonts w:ascii="Times New Roman"/>
          <w:b w:val="false"/>
          <w:i w:val="false"/>
          <w:color w:val="000000"/>
          <w:sz w:val="28"/>
        </w:rPr>
        <w:t>№ 297/6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бюджетных субвенций на 2018 год, передаваемых из областного бюджета в сумме 2697765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2018 год объем субвенции, передаваемой из районного бюджета в бюджет Железинского сельского округа в сумме 156152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предусмотрены целевые текущие трансферты из вышестоящего бюджета Железинскому сельскому округу в следующих размерах: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170021 тысяч тенге – на проведение среднего ремонта уличных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20958 тысяч тенге – на проведение мероприятий по освещению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3750 тысяч тенге – на приобретение служебного автотранспорта акиму сельского округа в рамках внедрения четвертого уровня бюджета.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на 2018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2018 год в сумме 5200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от 8 июля 2005 года Закона Республики Казахстан "О государственном регулировании развития агропромышленного комплекса и сельских территорий" специалистам в области здравоохранения, социального обеспечения, образования, культуры, спорта и ветеринарии, являющимся гражданским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социально-экономического развития и бюджета районного маслихата.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Волкова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174/6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Железинского района Павлодарской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297/6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5 593 759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7 655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4 941 659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4 941 659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4 941 659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5616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5 625 928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2 274 069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2 002 590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1 920 561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1 893 089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981 557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679 687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23 324 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-80 085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174/6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Железинского района Павлодарской области от 03.05.2018 </w:t>
      </w:r>
      <w:r>
        <w:rPr>
          <w:rFonts w:ascii="Times New Roman"/>
          <w:b w:val="false"/>
          <w:i w:val="false"/>
          <w:color w:val="ff0000"/>
          <w:sz w:val="28"/>
        </w:rPr>
        <w:t>№ 220/6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3 392 664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659 654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179 056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3 392 664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1 859 613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1 800 392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1 773 080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100 393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174/6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Железинского района Павлодарской области от 03.05.2018 </w:t>
      </w:r>
      <w:r>
        <w:rPr>
          <w:rFonts w:ascii="Times New Roman"/>
          <w:b w:val="false"/>
          <w:i w:val="false"/>
          <w:color w:val="ff0000"/>
          <w:sz w:val="28"/>
        </w:rPr>
        <w:t>№ 220/6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3 426 801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3 426 801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18 992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2 089 796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1 940 583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1 878 362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1 850 793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1 898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174/6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районного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916"/>
        <w:gridCol w:w="1933"/>
        <w:gridCol w:w="1933"/>
        <w:gridCol w:w="6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Функцианальная группа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174/6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174/6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Железинского района Павлодарской области от 08.11.2018 </w:t>
      </w:r>
      <w:r>
        <w:rPr>
          <w:rFonts w:ascii="Times New Roman"/>
          <w:b w:val="false"/>
          <w:i w:val="false"/>
          <w:color w:val="ff0000"/>
          <w:sz w:val="28"/>
        </w:rPr>
        <w:t>№ 281/6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179"/>
        <w:gridCol w:w="4119"/>
        <w:gridCol w:w="1179"/>
        <w:gridCol w:w="523"/>
        <w:gridCol w:w="3471"/>
      </w:tblGrid>
      <w:tr>
        <w:trPr/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