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d44c" w14:textId="46ed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Михайловка Михайловского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Михайловского сельского округа Железинского района Павлодарской области от 30 января 2017 года № 01. Зарегистрировано Департаментом юстиции Павлодарской области 2 марта 2017 года № 5395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Михайловка Михайловского сельского округа и на основании заключения областной ономастической комиссии от 21 ноября 2016 года аким Михайловского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следующие улицы села Михайловка Михайловского сельского округа Железинского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"Строительная" на улицу "Алии Молдагуловой";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"Кирова" на улицу "Михаила Трусова".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Кутлубулатов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