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e5fb" w14:textId="880e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Крупское Лесного сельского округа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Лесного сельского округа Железинского района Павлодарской области от 30 января 2017 года № 01. Зарегистрировано Департаментом юстиции Павлодарской области 24 февраля 2017 года № 5391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Крупское Лесного сельского округа и на основании заключения областной ономастической комиссии от 21 ноября 2016 года аким Лесного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"Крупская" на улицу "Астана" в селе Крупское Лесного сельского округа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