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2bac" w14:textId="6072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Иртышского района от 2 марта 2016 года № 46/1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Иртышского района Павлодарской области от 16 января 2017 года № 10/1. Зарегистрировано Департаментом юстиции Павлодарской области 8 февраля 2017 года № 5371. Утратило силу постановлением акимата Иртышского района Павлодарской области от 3 декабря 2019 года № 329/6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Иртышского района Павлодарской области от 03.12.2019 № 329/6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Иртышского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Иртышского района от 2 марта 2016 года № 46/1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нормативных правовых актов от 14 марта 2016 года № 4987, опубликованное в районных газетах "Ертiс нұры" и "Иртыш" № 11 от 19 марта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выполнением настоящего постановления возложить на курирующего заместителя акима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Иртышского района</w:t>
            </w:r>
            <w:r>
              <w:br/>
            </w:r>
            <w:r>
              <w:rPr>
                <w:rFonts w:ascii="Times New Roman"/>
                <w:b w:val="false"/>
                <w:i w:val="false"/>
                <w:color w:val="000000"/>
                <w:sz w:val="20"/>
              </w:rPr>
              <w:t>от "16" января 2017 года № 10/1</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 по которым организация</w:t>
      </w:r>
      <w:r>
        <w:br/>
      </w:r>
      <w:r>
        <w:rPr>
          <w:rFonts w:ascii="Times New Roman"/>
          <w:b/>
          <w:i w:val="false"/>
          <w:color w:val="000000"/>
        </w:rPr>
        <w:t>и проведение государственных закупок выполняется единым организатором</w:t>
      </w:r>
      <w:r>
        <w:br/>
      </w:r>
      <w:r>
        <w:rPr>
          <w:rFonts w:ascii="Times New Roman"/>
          <w:b/>
          <w:i w:val="false"/>
          <w:color w:val="000000"/>
        </w:rPr>
        <w:t>по Иртышскому району Павлодарской области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исполнительным органом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