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c2db3" w14:textId="1ec2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акимата Иртышского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3 марта 2017 года № 64/3. Зарегистрировано Департаментом юстиции Павлодарской области 5 апреля 2017 года № 5442. Утратило силу постановлением акимата Иртышского района Павлодарской области от 16 марта 2018 года № 60/3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Иртышского района Павлодарской области от 16.03.2018 № 60/3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служащих",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Иртышского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Иртышского района от 1 марта 2016 года № 44/1 "Об утверждении методики оценки деятельности административных государственных служащих корпуса "Б" исполнительных органов акимата Иртышского района" (зарегистрировано в Реестре государственной регистрации нормативных правовых актов за № 4967, опубликованное 19 марта 2016 года в районных газетах "Ертіс Нұры" и "Иртыш" за № 11).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руководителя аппарата акима Иртышского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марта 2017 года № 64/3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</w:t>
      </w:r>
      <w:r>
        <w:br/>
      </w:r>
      <w:r>
        <w:rPr>
          <w:rFonts w:ascii="Times New Roman"/>
          <w:b/>
          <w:i w:val="false"/>
          <w:color w:val="000000"/>
        </w:rPr>
        <w:t xml:space="preserve"> исполнительных органов акимата Иртышского района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исполнительных органов акимата Иртышского района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исполнительных органов акимата Иртышского района (далее -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- оценка) проводится для определения эффективности и качества их работы.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-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отдел по управлению персоналом аппарата акима Иртышского района (далее - отдел по управлению персоналом).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отдела по управлению персоналом. Секретарь Комиссии по оценке не принимает участие в голосовании.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отдел по управлению персоналом. Второй экземпляр находится у руководителя структурного подразделения служащего корпуса "Б".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Отдел по управлению персоналом формирует график проведения оценки по согласованию с председателем Комиссии по оценке.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по управлению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отдела документационного обеспечения аппарата акима Иртышского района (далее - отдел документационного обеспечения) и непосредственного руководителя служащего корпуса "Б".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отдела по управлению персоналом и непосредственного руководителя служащего корпуса "Б".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"-2" балла за каждый факт нарушения.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отделом по управлению персоналом, отделом документационного обеспечения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 отдела по управлению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367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квартальная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-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- штрафные баллы.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- "неудовлетворительно", от 80 до 105 (включительно) баллов - "удовлетворительно", от 106 до 130 (включительно) баллов - "эффективно", свыше 130 баллов - "превосходно".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 отдела по управлению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отделом по управлению персоналом не позднее пяти рабочих дней до заседания Комиссии по оценке по следующей формуле: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083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годовая оценка;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-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- 3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- 4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- 5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оценка выполнения индивидуального плана работы (среднеарифметическое значение).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- "неудовлетворительно", от 3 до 3,9 баллов - "удовлетворительно", от 4 до 4,9 баллов - "эффективно", 5 баллов - "превосходно".</w:t>
      </w:r>
    </w:p>
    <w:bookmarkEnd w:id="43"/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Отдел по управлению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по управлению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по управлению персоналом ознакамливает служащего корпуса "Б" с результатами оценки в течение двух рабочих дней со дня ее завершения.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главным специалистом отдела по управлению персоналом в произвольной форме составляется акт об отказе от ознакомления.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отделе по управлению персоналом.</w:t>
      </w:r>
    </w:p>
    <w:bookmarkEnd w:id="48"/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3"/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показатели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42"/>
        <w:gridCol w:w="6358"/>
      </w:tblGrid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49"/>
        <w:gridCol w:w="6551"/>
      </w:tblGrid>
      <w:tr>
        <w:trPr>
          <w:trHeight w:val="30" w:hRule="atLeast"/>
        </w:trPr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2"/>
        <w:gridCol w:w="6828"/>
      </w:tblGrid>
      <w:tr>
        <w:trPr>
          <w:trHeight w:val="30" w:hRule="atLeast"/>
        </w:trPr>
        <w:tc>
          <w:tcPr>
            <w:tcW w:w="5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