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d703" w14:textId="7ddd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6 октября 2017 года № 304/10. Зарегистрировано Департаментом юстиции Павлодарской области 23 октября 2017 года № 5650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Иртышского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 от "6"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2017 года № 304/10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Иртышского района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20 мая 2015 года № 150/4 "Об утверждении Положения о государственном учреждении "Отдел земельных отношений Иртышского района" (зарегистрировано в Реестре государственной регистрации нормативных правовых актов за № 4530, опубликованное 27 июня 2015 года в районных газетах "Ертіс нұры" и "Иртыш").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14 июля 2015 года № 212/6 "Об утверждении Положения о коммунальном государственном учреждении "Отдел культуры и развития языков Иртышского района" (зарегистрировано в Реестре государственной регистрации нормативных правовых актов за № 4636, опубликованное 15 августа 2015 года в районных газетах "Ертіс нұры" и "Иртыш").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14 июля 2015 года № 213/6 "Об утверждении Положения о коммунальном государственном учреждении "Отдел физической культуры и спорта Иртышского района" (зарегистрировано в Реестре государственной регистрации нормативных правовых актов за № 4638, опубликованное 15 августа 2015 года в районных газетах "Ертіс нұры" и "Иртыш").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3 ноября 2015 года № 285/8 "Об утверждении Положения о коммунальном государственном учреждении "Отдел предпринимательства и сельского хозяйства Иртышского района" акимата Иртышского района (зарегистрировано в Реестре государственной регистрации нормативных правовых актов за № 4815, опубликованное 5 декабря 2015 года в районных газетах "Ертіс нұры" и "Иртыш").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1 марта 2016 года № 41/1 "Об утверждении Положения государственного учреждения "Отдел образования Иртышского района" (зарегистрировано в Реестре государственной регистрации нормативных правовых актов за № 5023, опубликованное 2 апреля 2016 года в районных газетах "Ертіс нұры" и "Иртыш").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