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66932" w14:textId="5766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Качирского района от 11 марта 2016 года № 62/2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Качирского района Павлодарской области от 23 января 2017 года № 14. Зарегистрировано Департаментом юстиции Павлодарской области 8 февраля 2017 года № 5365. Утратило силу постановлением акимата района Тереңкөл Павлодарской области от 1 июля 2019 года № 198/3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района Тереңкөл Павлодарской области от 01.07.2019 № 198/3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акимат Качирского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Качирского района от 11 марта 2016 года № 62/2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 (зарегистрированное в Реестре государственной регистрации нормативных правовых актов за № 4995, опубликованное в газетах "Тереңкөл тынысы", "Заря" № 11 от 17 марта 2016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Качирского района Едришеву К.Н.</w:t>
      </w:r>
    </w:p>
    <w:bookmarkEnd w:id="2"/>
    <w:bookmarkStart w:name="z5"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Шугаев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Качирского района</w:t>
            </w:r>
            <w:r>
              <w:br/>
            </w:r>
            <w:r>
              <w:rPr>
                <w:rFonts w:ascii="Times New Roman"/>
                <w:b w:val="false"/>
                <w:i w:val="false"/>
                <w:color w:val="000000"/>
                <w:sz w:val="20"/>
              </w:rPr>
              <w:t>от "23" января 2017 года № 14</w:t>
            </w:r>
          </w:p>
        </w:tc>
      </w:tr>
    </w:tbl>
    <w:bookmarkStart w:name="z7" w:id="4"/>
    <w:p>
      <w:pPr>
        <w:spacing w:after="0"/>
        <w:ind w:left="0"/>
        <w:jc w:val="left"/>
      </w:pPr>
      <w:r>
        <w:rPr>
          <w:rFonts w:ascii="Times New Roman"/>
          <w:b/>
          <w:i w:val="false"/>
          <w:color w:val="000000"/>
        </w:rPr>
        <w:t xml:space="preserve"> Бюджетные программы и товары, работы, услуги, по которым</w:t>
      </w:r>
      <w:r>
        <w:br/>
      </w:r>
      <w:r>
        <w:rPr>
          <w:rFonts w:ascii="Times New Roman"/>
          <w:b/>
          <w:i w:val="false"/>
          <w:color w:val="000000"/>
        </w:rPr>
        <w:t>организация и проведение государственных закупок выполняется</w:t>
      </w:r>
      <w:r>
        <w:br/>
      </w:r>
      <w:r>
        <w:rPr>
          <w:rFonts w:ascii="Times New Roman"/>
          <w:b/>
          <w:i w:val="false"/>
          <w:color w:val="000000"/>
        </w:rPr>
        <w:t>единым организатором</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1158"/>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районным местным исполнительным органом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четырехтысячекратный месячный расчетный показатель, но не более стотысячекратного месячного расчетного показателя, установленного на соответствующий финансовый год</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