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2fda" w14:textId="6a62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27 марта 2017 года № 80/4. Зарегистрировано Департаментом юстиции Павлодарской области 18 апреля 2017 года № 5467. Утратило силу постановлением акимата Качирского района Павлодарской области от 2 мая 2018 года № 157/4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02.05.2018 № 157/4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17 февраля 2016 года № 46/2 "Об утверждении методики оценки деятельности административных государственных служащих корпуса "Б" исполнительных органов акимата Качирского района" (зарегистрированное в Реестре государственной регистрации нормативных правовых актов за № 4957, опубликованное в газетах "Тереңкөл тынысы", "Заря" № 10 от 10 марта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Габидулина Р.М.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2017 года № 80/4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Качирского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Качирского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Качирского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аппарата акима Качирского района (далее - служба управления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аппарата акима Качирского района (далее - отдел документационного обеспечения), отдела организационно-контрольной работы аппарата акима Качирского района (далее - отдел организационно-контрольной работы)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обеспечения, отделом организационно-контрольной работы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54"/>
        <w:gridCol w:w="6446"/>
      </w:tblGrid>
      <w:tr>
        <w:trPr>
          <w:trHeight w:val="30" w:hRule="atLeast"/>
        </w:trPr>
        <w:tc>
          <w:tcPr>
            <w:tcW w:w="5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