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c570" w14:textId="f23c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Качирского района от 11 марта 2015 года № 48/2 "Об утверждении Положения о государственном учреждении "Аппарат акима Качирского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22 августа 2017 года № 238/7. Зарегистрировано Департаментом юстиции Павлодарской области 24 августа 2017 года № 5609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11 марта 2015 года № 48/2 "Об утверждении Положения о государственном учреждении "Аппарат акима Качирского района" (зарегистрированное в Реестре государственной регистрации нормативных правовых актов за № 4354, опубликованное в газетах "Тереңкөл тынысы", "Заря" № 12 от 26 марта 2015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Габидулина Р.М.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