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4100" w14:textId="6834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от 21 декабря 2016 года № 2/10 "О бюджете Качирского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30 октября 2017 года № 1/20. Зарегистрировано Департаментом юстиции Павлодарской области 08 ноября 2017 года № 5674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21 декабря 2016 года № 2/10 "О бюджете Качирского района на 2017 - 2019 годы" (зарегистрированное в Реестре государственной регистрации нормативных правовых актов за № 5322, опубликованное 12 января 2017 года и 19 января 2017 года в газетах "Тереңкөл тынысы", "Заря")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"4692560" заменить цифрами "4846740";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"580841" заменить цифрами "580060";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"13709" заменить цифрами "13827";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"9277" заменить цифрами "9940";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"4088733" заменить цифрами "4242913";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"4808682" заменить цифрами "4962862";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Кауц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2017 года № 1/20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2/10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781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4 846 740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4 242 913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4 242 913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6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(тысыч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4 962 862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2 536 336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1 993 194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1 919 285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1 843 120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Возврат0неиспользованных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- 159 087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2017 года № 1/20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2/10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поселкового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