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1050" w14:textId="60f1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Качирского районного маслихата от 21 декабря 2016 года № 2/10 "О бюджете Качирского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6 декабря 2017 года № 1/21. Зарегистрировано Департаментом юстиции Павлодарской области 13 декабря 2017 года № 5730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21 декабря 2016 года № 2/10 "О бюджете Качирского района на 2017 - 2019 годы" (зарегистрированное в Реестре государственной регистрации нормативных правовых актов за № 5322, опубликованное 12 января 2017 года и 19 января 2017 года в газетах "Тереңкөл тынысы", "Заря")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"4846740" заменить цифрами "4935620";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"580060" заменить цифрами "579463";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"13827" заменить цифрами "14424";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"4242913" заменить цифрами "4331793";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"4962862" заменить цифрами "5051742";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Мынжасаров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2016 года № 2/10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4 935 620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4 331 793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4 331 793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4 331 793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155"/>
        <w:gridCol w:w="1155"/>
        <w:gridCol w:w="5616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5 051 742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179 374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2 532 149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1 992 556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1 919 046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1 843 777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1 000 684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674 909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5 400 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Возврат0неиспользованных (недоиспользованных) целевых трансфертов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-159 087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