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e1e35" w14:textId="dee1e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Тереңкөл на 2018 - 2020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21 декабря 2017 года № 1/22. Зарегистрировано Департаментом юстиции Павлодарской области 26 декабря 2017 года № 5758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 заголовке и по всему тексту решения: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слова "О Качирском районном бюджете", "Качирский районный маслихат", "Качирского районного маслихата" заменены словами "О бюджете района Тереңкөл", "маслихат района Тереңкөл", "маслихата района Тереңкөл" в соответствии с решением маслихата района Тереңкөл Павлодарской области от 26.09.2018 </w:t>
      </w:r>
      <w:r>
        <w:rPr>
          <w:rFonts w:ascii="Times New Roman"/>
          <w:b w:val="false"/>
          <w:i w:val="false"/>
          <w:color w:val="ff0000"/>
          <w:sz w:val="28"/>
        </w:rPr>
        <w:t>№ 6/34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маслихат района Тереңкөл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2018 - 2020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6 750 319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566 369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9 016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4 580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6 170 354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6 773 047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158 944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180 804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21 860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-181 672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181 672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Качирского района Павлодарской области от 30.03.2018 </w:t>
      </w:r>
      <w:r>
        <w:rPr>
          <w:rFonts w:ascii="Times New Roman"/>
          <w:b w:val="false"/>
          <w:i w:val="false"/>
          <w:color w:val="000000"/>
          <w:sz w:val="28"/>
        </w:rPr>
        <w:t>№ 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20.06.2018 </w:t>
      </w:r>
      <w:r>
        <w:rPr>
          <w:rFonts w:ascii="Times New Roman"/>
          <w:b w:val="false"/>
          <w:i w:val="false"/>
          <w:color w:val="000000"/>
          <w:sz w:val="28"/>
        </w:rPr>
        <w:t>№ 1/29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с изменениями, внесенными решениями маслихата района Тереңкөл Павлодарской области от 26.09.2018 </w:t>
      </w:r>
      <w:r>
        <w:rPr>
          <w:rFonts w:ascii="Times New Roman"/>
          <w:b w:val="false"/>
          <w:i w:val="false"/>
          <w:color w:val="000000"/>
          <w:sz w:val="28"/>
        </w:rPr>
        <w:t>№ 6/34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07.11.2018 </w:t>
      </w:r>
      <w:r>
        <w:rPr>
          <w:rFonts w:ascii="Times New Roman"/>
          <w:b w:val="false"/>
          <w:i w:val="false"/>
          <w:color w:val="000000"/>
          <w:sz w:val="28"/>
        </w:rPr>
        <w:t>№ 1/36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06.12.2018 </w:t>
      </w:r>
      <w:r>
        <w:rPr>
          <w:rFonts w:ascii="Times New Roman"/>
          <w:b w:val="false"/>
          <w:i w:val="false"/>
          <w:color w:val="000000"/>
          <w:sz w:val="28"/>
        </w:rPr>
        <w:t>№ 1/37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районном бюджете на 2018 год объемы субвенций, передаваемых из областного бюджета в районный бюджет, в общей сумме 3206980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2018 - 2020 годы объемы бюджетных субвенций, передаваемых из районного бюджета в бюджеты сельских округов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2018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Песчанский 92089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Теренкольский 169513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2019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Песчанский 94138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Теренкольский 170213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2020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Песчанский 97144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Теренкольский 174666 тысяч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на 2018 год целевые текущие трансферты бюджетам сельских округов в следующих размерах: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среднего ремонта внутрипоселковых дорог в общей сумме 52 249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служебного автотранспорта акимам сельских округов, в рамках внедрения четвертого уровня бюджета – 6 697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санитарии сельских населенных пунктов - 791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расходы капитального характера в сфере культуры - 500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маслихата Качирского района Павлодарской области от 20.06.2018 </w:t>
      </w:r>
      <w:r>
        <w:rPr>
          <w:rFonts w:ascii="Times New Roman"/>
          <w:b w:val="false"/>
          <w:i w:val="false"/>
          <w:color w:val="000000"/>
          <w:sz w:val="28"/>
        </w:rPr>
        <w:t>№ 1/29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с изменениями, внесенными решениями маслихата района Тереңкөл Павлодарской области от 26.09.2018 </w:t>
      </w:r>
      <w:r>
        <w:rPr>
          <w:rFonts w:ascii="Times New Roman"/>
          <w:b w:val="false"/>
          <w:i w:val="false"/>
          <w:color w:val="000000"/>
          <w:sz w:val="28"/>
        </w:rPr>
        <w:t>№ 6/34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07.11.2018 </w:t>
      </w:r>
      <w:r>
        <w:rPr>
          <w:rFonts w:ascii="Times New Roman"/>
          <w:b w:val="false"/>
          <w:i w:val="false"/>
          <w:color w:val="000000"/>
          <w:sz w:val="28"/>
        </w:rPr>
        <w:t>№ 1/36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бюджетных программ, не подлежащих секвестру в процессе исполнения местного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бюджетные программы сельских округов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распределения сумм трансфертов органам местного самоуправления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Исключен решением маслихата района Тереңкөл Павлодарской области от 07.11.2018 </w:t>
      </w:r>
      <w:r>
        <w:rPr>
          <w:rFonts w:ascii="Times New Roman"/>
          <w:b w:val="false"/>
          <w:i w:val="false"/>
          <w:color w:val="000000"/>
          <w:sz w:val="28"/>
        </w:rPr>
        <w:t>№ 1/36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установить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Контроль за выполнением настоящего решения возложить на постоянную планово-бюджетную комиссию районного маслихата.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2018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Щербак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1/22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Тереңкөл Павлодарской области от 06.12.2018 </w:t>
      </w:r>
      <w:r>
        <w:rPr>
          <w:rFonts w:ascii="Times New Roman"/>
          <w:b w:val="false"/>
          <w:i w:val="false"/>
          <w:color w:val="ff0000"/>
          <w:sz w:val="28"/>
        </w:rPr>
        <w:t>№ 1/37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88"/>
        <w:gridCol w:w="30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6 750 319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566 369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244 714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244 714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196 664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196 664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104 054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коммунальной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6 170 354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6 170 354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6 170 354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016"/>
        <w:gridCol w:w="29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6 773 047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398 168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2 552 131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2 268 636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2 066 211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1 993 009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289 505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2 107 914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1 766 016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1 722 832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1 722 832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населҰнных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529 602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524 408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455 830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транспортнойинфрастуктуры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446 984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Возврат.неиспользованных (недоиспользованных) целевых трансфертов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-181 672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1/22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1079"/>
        <w:gridCol w:w="695"/>
        <w:gridCol w:w="6434"/>
        <w:gridCol w:w="33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3 849 411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588 200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коммунальной собственности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3 248 937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3 248 937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3 248 937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017"/>
        <w:gridCol w:w="29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3 849 411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2 300 575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2 023 665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1 941 065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1 867 721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Обеспечение0функционирования скотомогильников (биотермических ям)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улиц населенных пунктов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покрытие дефицита наличности бюджетов городов районного значения, сел, поселков, сельских округов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448 146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448 146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448 146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264 351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- 17 772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-17 772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1/22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88"/>
        <w:gridCol w:w="30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3 874 879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590 352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263 397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263 397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91 731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коммунальной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3 264 876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3 264 876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3 264 876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017"/>
        <w:gridCol w:w="29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3 874 879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325 485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2 407 993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2 126 814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2 043 248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1 966 063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улиц населенных пунктов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покрытие дефицита наличности бюджетов городов районного значения, сел, поселков, сельских округов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299 795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299 795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299 795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-17 772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-17 772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1/22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местного бюджета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1/22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маслихата района Тереңкөл Павлодарской области от 07.11.2018 </w:t>
      </w:r>
      <w:r>
        <w:rPr>
          <w:rFonts w:ascii="Times New Roman"/>
          <w:b w:val="false"/>
          <w:i w:val="false"/>
          <w:color w:val="ff0000"/>
          <w:sz w:val="28"/>
        </w:rPr>
        <w:t>№ 1/36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06"/>
        <w:gridCol w:w="2122"/>
        <w:gridCol w:w="2122"/>
        <w:gridCol w:w="54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Байконысского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Берегового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Бобровского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Верненского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Воскресенского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Жанакурлусского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Ивановского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Октябрьского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Федоровского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Байконысского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Жанакурлусского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Капитальные.расходы.подведомственных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Берегового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Бобровского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Ивановского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Воскресенского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Берегового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Жанакурлусского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Ивановского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Федоровского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Верненского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Жанакурлусского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Ивановского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Байконысского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Берегового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Бобровского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Верненского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Воскресенского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Жанакурлусского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Ивановского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Октябрьского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Федоровского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Байконысского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Верненского сельского округа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1/22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 самоуправления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7"/>
        <w:gridCol w:w="2034"/>
        <w:gridCol w:w="7109"/>
      </w:tblGrid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Байконысский сельский округ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Береговой сельский округ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Бобровский сельский округ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Верненский сельский округ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Воскресенский сельский округ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Жанакурлусский сельский округ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Ивановский сельский округ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Калиновский сельский округ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сельский округ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сельский округ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