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185a" w14:textId="abc1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Береговое, Зеленая роща, Осьмерыжск Берегового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Берегового сельского округа Качирского района Павлодарской области от 12 декабря 2017 года № 20. Зарегистрировано Департаментом юстиции Павлодарской области 21 декабря 2017 года № 5749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 Берегового сельского округа и на основании заключения областной ономастической комиссии от 15 августа 2017 года аким Берегового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Береговое Берегового сельского округа Качирского района улицу "Северная" на улицу "Достық".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Зеленая роща Берегового сельского округа Качирского района улицу "Новая" на улицу "Атамекен".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в селе Осьмерыжск Берегового сельского округа Качирского района улицу "Луговая" на улицу "Ақжол".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Берегового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Куланбаев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