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4c24" w14:textId="4c84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Жанабет Бобровского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Бобровского сельского округа Качирского района Павлодарской области от 13 февраля 2017 года № 1-4 ш. Зарегистрировано Департаментом юстиции Павлодарской области 14 марта 2017 года № 5400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Жанабет Бобровского сельского округа и на основании заключения областной ономастической комиссии от 21 ноября 2016 года аким Бобровского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в селе Жанабет Бобровского сельского округа Качирского района улицу "60 лет Октября" на улицу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Бобровского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