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4e6c" w14:textId="ae74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Трофимовка Жанакурлысского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Жанакурлысского сельского округа Качирского района Павлодарской области от 24 января 2017 года № 2. Зарегистрировано Департаментом юстиции Павлодарской области 31 января 2017 года № 5355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Трофимовка Жанакурлысского сельского округа и на основании заключения областной ономастической комиссии от 21 ноября 2016 года аким Жанакурлысского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следующие улицы села Трофимовка Жанакурлысского сельского округа Качирского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"Степная" на улицу "Батыр Баяна";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"Мира" на улицу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"Совхозная" на улицу "Тәуелсіздік".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Жанакурлысского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