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a3ac" w14:textId="ac7a3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в селах Трофимовка, Жанакурылыс Жанакурлысского сельского округа Качирского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Жанакурлысского сельского округа Качирского района Павлодарской области от 10 ноября 2017 года № 8. Зарегистрировано Департаментом юстиции Павлодарской области 24 ноября 2017 года № 5701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жителей села Трофимовка и села Жанакурылыс Жанакурлысского сельского округа и на основании заключения областной ономастической комиссии от 15 августа 2017 года, исполняющий обязанности акима Жанакурлысского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"М. Горького" на улицу "Бәйтерек" в селе Трофимовка Жанакурлысского сельского округа Качирского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улицу "Школьная" на улицу "Мектеп" в селе Жанакурылыс Жанакурлысского сельского округа Качирского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Жанакурлысского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Капбасова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