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64fa" w14:textId="5556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Федоровка Федоровского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Федоровского сельского округа Качирского района Павлодарской области от 22 ноября 2017 года № 25. Зарегистрировано Департаментом юстиции Павлодарской области 29 ноября 2017 года № 5710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Федоровка Федоровского сельского округа и на основании заключения областной ономастической комиссии от 15 августа 2017 года исполняющий обязанности акима Федоровского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Федоровка Федоровского сельского округа Качирского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"Фрунзе" на улицу "Бастау";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на улицу "Ақжол";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"Жұлдыз".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Федоровского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Куставлетов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