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91ad" w14:textId="5fe9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Воскресенка Воскресенского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Воскресенского сельского округа Качирского района Павлодарской области от 6 марта 2017 года № 1-03/03. Зарегистрировано Департаментом юстиции Павлодарской области 28 марта 2017 года № 5425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Воскресенка Воскресенского сельского округа и на основании заключения областной ономастической комиссии от 21 ноября 2016 года аким Воскресенского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улицу "Совхозная" на улицу "Тәуелсіздік" в селе Воскресенка Воскресенского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Воскресенского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Жаркина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