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36be" w14:textId="e853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Ивановка Ивановского сельского округа Качирского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Ивановского сельского округа Качирского района Павлодарской области от 11 декабря 2017 года № 1-05. Зарегистрировано Департаментом юстиции Павлодарской области 21 декабря 2017 года № 5748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Ивановка Ивановского сельского округа и на основании заключения областной ономастической комиссии от 15 августа 2017 года исполняющий обязанности акима Ивановского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Ивановка Ивановского сельского округа Качирского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"Советов" на улицу "Болашақ";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"Клубная" на улицу "Бәйтерек";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"Степная" на улицу "Ұлы дала".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Ивановского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