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4839" w14:textId="27d4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Лебяжинского района от 15 марта 2016 года № 53/3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20 января 2017 года № 1-12/5. Зарегистрировано Департаментом юстиции Павлодарской области 6 февраля 2017 года № 5358. Утратило силу постановлением акимата района Аққулы Павлодарской области от 26 июня 2019 года № 1-03/160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района Аққулы Павлодарской области от 26.06.2019 № 1-03/160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расходования бюджетных средств, акимат Лебяжинского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Лебяжинского района от 15 марта 2016 года № 53/3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5012, опубликовано 2 апреля 2016 года в районной газете "Аққу үні - Вести Акку")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данного постановления возложить на заместителя акима района по экономическим и финансовым вопросам.</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Жангазинов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от "20" января 2017 года</w:t>
            </w:r>
            <w:r>
              <w:br/>
            </w:r>
            <w:r>
              <w:rPr>
                <w:rFonts w:ascii="Times New Roman"/>
                <w:b w:val="false"/>
                <w:i w:val="false"/>
                <w:color w:val="000000"/>
                <w:sz w:val="20"/>
              </w:rPr>
              <w:t>№ 1-12/5</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 организация</w:t>
      </w:r>
      <w:r>
        <w:br/>
      </w:r>
      <w:r>
        <w:rPr>
          <w:rFonts w:ascii="Times New Roman"/>
          <w:b/>
          <w:i w:val="false"/>
          <w:color w:val="000000"/>
        </w:rPr>
        <w:t>и проведение государственных закупок выполняется единым организатором</w:t>
      </w:r>
      <w:r>
        <w:br/>
      </w:r>
      <w:r>
        <w:rPr>
          <w:rFonts w:ascii="Times New Roman"/>
          <w:b/>
          <w:i w:val="false"/>
          <w:color w:val="000000"/>
        </w:rPr>
        <w:t>по Лебяжинскому району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15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