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5ad9" w14:textId="c025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27 февраля 2017 года № 1-12/47. Зарегистрировано Департаментом юстиции Павлодарской области 31 марта 2017 года № 5437. Утратило силу постановлением акимата Лебяжинского района Павлодарской области от 16 марта 2018 года № 1-03/35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16.03.2018 № 1-03/35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22 февраля 2016 года № 25/2 "Об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района" (зарегистрировано в Реестре государственной регистрации нормативных правовых актов за № 4963, опубликованное 22 марта 2016 года в районной газете "Аққу үні-Вести Акку" за № 13).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Лебяжинского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1-12/47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Лебяжинского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Лебяжинского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Лебяжинского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по управлению персоналом аппарата акима Лебяжинского района (далее - отдел по управлению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отдела по управлению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по управлению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и контроля аппарата акима Лебяжинского района (далее - отдел документационного обеспечения и контроля)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по управлению персоналом, отделом документационного обеспечения и контроля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отдела по управлению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