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250c" w14:textId="a7e2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Лебяжинского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18 апреля 2017 года № 80/13. Зарегистрировано Департаментом юстиции Павлодарской области 5 мая 2017 года № 5493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Лебяжинского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маслихата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 № 80/13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Лебяжинского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(XLVIII очередная сессия V созыва) от 24 декабря 2015 года № 10/48 "О бюджете Лебяжинского района на 2016 - 2018 годы" (зарегистрированное в Реестре государственной регистрации нормативных правовых актов за № 4876, опубликованное 14 января 2016 года в районной газете "Аққу үні" - "Вести Акку" №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31 марта 2016 года № 6/2 "О внесении изменений в решение Лебяжинского районного маслихата (XLVIII очередная сессия V созыва) от 24 декабря 2015 года № 10/48 "О бюджете Лебяжинского района на 2016 - 2018 годы" (зарегистрированное в Реестре государственной регистрации нормативных правовых актов за № 5060, опубликованное 23 апреля 2016 года в районной газете "Аққу үні" - "Вести Акку" № 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12 мая 2016 года № 12/4 "О внесении изменений в решение Лебяжинского районного маслихата (XLVIII очередная сессия V созыва) от 24 декабря 2015 года № 10/48 "О бюджете Лебяжинского района на 2016 - 2018 годы" (зарегистрированное в Реестре государственной регистрации нормативных правовых актов за № 5132, опубликованное 4 июня 2016 года в районной газете "Аққу үні" - "Вести Акку" № 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27 июля 2016 года № 22/6 "О внесении изменений в решение Лебяжинского районного маслихата (XLVIII очередная сессия V созыва) от 24 декабря 2015 года № 10/48 "О бюджете Лебяжинского района на 2016 - 2018 годы" (зарегистрированное в Реестре государственной регистрации нормативных правовых актов за № 5201, опубликованное 20 августа 2016 года в районной газете "Аққу үні" - "Вести Акку" № 34);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16 августа 2016 года № 28/7 "О внесении изменения в решение Лебяжинского районного маслихата (XLVIII очередная сессия V созыва) от 24 декабря 2015 года № 10/48 "О бюджете Лебяжинского района на 2016 - 2018 годы" (зарегистрированное в Реестре государственной регистрации нормативных правовых актов за № 5222, опубликованное 3 сентября 2016 года в районной газете "Аққу үні" - "Вести Акку" № 36);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17 октября 2016 года № 31/8 "О внесении изменений в решение Лебяжинского районного маслихата (XLVIII очередная сессия V созыва) от 24 декабря 2015 года № 10/48 "О бюджете Лебяжинского района на 2016 - 2018 годы" (зарегистрированное в Реестре государственной регистрации нормативных правовых актов за № 5261, опубликованное 12 ноября 2016 года в районной газете "Аққу үні" - "Вести Акку" № 46);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15 декабря 2016 года № 56/10 "О внесении изменений в решение Лебяжинского районного маслихата (XLVIII очередная сессия V созыва) от 24 декабря 2015 года № 10/48 "О бюджете Лебяжинского района на 2016 - 2018 годы" (зарегистрированное в Реестре государственной регистрации нормативных правовых актов за № 5300, опубликованное 31 декабря 2016 года в районной газете "Аққу үні" - "Вести Акку" № 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