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293c" w14:textId="2432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Лебяжинского районного маслихата от 28 апреля 2014 года № 1/31 "Об установлении размеров социальной помощи для отдельно взятых категорий получателей к памятным датам и праздничным дням"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13 ноября 2017 года № 96/18. Зарегистрировано Департаментом юстиции Павлодарской области 13 декабря 2017 года № 5733. Утратило силу решением маслихата района Аққулы Павлодарской области от 19 июля 2019 года № 212/43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Аққулы Павлодарской области от 19.07.2019 № 212/43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граждан, утвержденных постановлением Правительства Республики Казахстан от 21 мая 2013 года № 504,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от 28 апреля 2014 года № 1/31 "Об установлении размеров социальной помощи для отдельно взятых категорий получателей к памятным датам и праздничным дням" (зарегистрированное в Реестре государственной регистрации нормативных правовых актов за № 3781, опубликованное 6 мая 2014 года в газетах "Аққу үні", "Вести Акку")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слова и цифры "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"О нормативных правовых актах" исключить.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социальной сферы и культурному развитию.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Альтаев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 ноября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