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4f406" w14:textId="804f4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Лебяжинского районного маслихата (XI очередная сессия VI созыва) от 22 декабря 2016 года № 57/11 "О бюджете Лебяжинского района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Лебяжинского района Павлодарской области от 13 декабря 2017 года № 100/19. Зарегистрировано Департаментом юстиции Павлодарской области 15 декабря 2017 года № 5743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Лебяжинский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Лебяжинского районного маслихата (XI очередная сессия VI созыва) от 22 декабря 2016 года № 57/11 "О бюджете Лебяжинского района на 2017 - 2019 годы" (зарегистрированное в Реестре государственной регистрации нормативных правовых актов за № 5333, опубликованное 18 января 2017 года в Эталоном контрольном банке нормативных правовых актов Республики Казахстан)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"4025800" заменить цифрами "4034005";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"6280" заменить цифрами "6285";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"3657950" заменить цифрами "3666150";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"4086035" заменить цифрами "4094240";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экономике и бюджетной политике, законности и защите прав человека.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2017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Лебяжинского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(XIX внеочередная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созыва)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100/19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Лебяжинского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(XI очередная сессия VI созыва)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57/11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4034005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359129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141191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141191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123799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123799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82652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действии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 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3666150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3666150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3666150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952"/>
        <w:gridCol w:w="1293"/>
        <w:gridCol w:w="1293"/>
        <w:gridCol w:w="5156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4094240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1877024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1431841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1398525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неправительственном секторе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955394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-127709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