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d21c" w14:textId="e32d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карантина на территории крестьянского хозяйства "Алга" Майкарагайского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исполняющего обязанности акима Майкарагайского сельского округа Лебяжинского района Павлодарской области от 30 ноября 2017 года № 1-03/1. Зарегистрировано Департаментом юстиции Павлодарской области 13 декабря 2017 года № 5732. Утратило силу решением исполняющего обязанности акима Майкарагайского сельского округа Лебяжинского района Павлодарской области от 23 февраля 2018 года № 1-03/1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исполняющего обязанности акима Майкарагайского сельского округа Лебяжинского района Павлодарской области от 23.02.2018 № 1-03/1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исполняющий обязанности акима Майкарагайского сельского округа </w:t>
      </w:r>
      <w:r>
        <w:rPr>
          <w:rFonts w:ascii="Times New Roman"/>
          <w:b/>
          <w:i w:val="false"/>
          <w:color w:val="000000"/>
          <w:sz w:val="28"/>
        </w:rPr>
        <w:t>РЕШИЛ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карантин на территории крестьянского хозяйства "Алга" Майкарагайского сельского округа Лебяжинского района, в связи с выявлением болезни эмфизематозного карбункула среди крупного рогатого скота.</w:t>
      </w:r>
    </w:p>
    <w:bookmarkEnd w:id="1"/>
    <w:bookmarkStart w:name="z3"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Лебяжинского района" (по согласованию), государственному учреждению "Лебяжинская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"Лебяжинское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Майкарагайского сельского округа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Раскелдинов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руководителя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 "Отдел</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ветеринарии Лебяжинского района"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 Тлеугабыл</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ноября 2017 года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"Лебяжинская районная территориальная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 Комитета ветеринарного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контроля и надзора Министерства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хозяйства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 Сагалов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ноября 2017 года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 государственного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"Лебяжинское районное</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управление охраны общественного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Департамента охраны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Павлодарской области</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охраны общественного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Министерства здравоохранения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Т.Х. Сламбеков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ноября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