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8d52" w14:textId="dd98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Шоктал Шакинского сельского округа Лебяжинского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Шакинского сельского округа Лебяжинского района Павлодарской области от 1 февраля 2017 года № 2. Зарегистрировано Департаментом юстиции Павлодарской области 15 февраля 2017 года № 5380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Шоктал Шакинского сельского округа, а также на основании заключения областной ономастической комиссии от 21 ноября 2016 года аким Шакинского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в селе Шоктал Шакинского сельского округа Лебяжинского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"Гагарина" на улицу "Кабдылказы Айткалиева";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"Кирова" на улицу "Толеубая Кобайдарова".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Шакинского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