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fc62" w14:textId="2dbf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в Майском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12 мая 2017 года № 93/5. Зарегистрировано Департаментом юстиции Павлодарской области 8 июня 2017 года № 5523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в Майском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по социальным вопросам Кусаиновой М.К.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 "12"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93/5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платы на 2017 год в Майском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приложение внесено изменение на русском языке, текст на казахском языке не меняется постановлением акимата Майского района Павлодарской области от 25.07.2017 </w:t>
      </w:r>
      <w:r>
        <w:rPr>
          <w:rFonts w:ascii="Times New Roman"/>
          <w:b w:val="false"/>
          <w:i w:val="false"/>
          <w:color w:val="ff0000"/>
          <w:sz w:val="28"/>
        </w:rPr>
        <w:t>№ 139/7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175"/>
        <w:gridCol w:w="1123"/>
        <w:gridCol w:w="2255"/>
        <w:gridCol w:w="1812"/>
        <w:gridCol w:w="3256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 (в тенге)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в месяц (в тенге)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(в тенге)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"Ақбота" аппарата акима Коктубекского сельского округа, акимата Майского района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"Қарлығаш" аппарата акима Кентубекского сельского округа, акимата Майского района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1до 3 лет - 6600;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- 7000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"Балбөбек" бөбектер бақшасы" аппарата акима Каратерекского сельского округа, акимата Майского района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1до 3 лет - 6000;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"Айгөлек" аппарата акима Коктубекского сельского округа, акимата Майского района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"Балауса" бөбектер бақшасы" аппарата акима Акшиманского сельского округа, акимата Майского района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до 7 лет - 6800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"Детский сад "Балдаурен" акимата Майского района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"Әйгерім" бөбектер бақшасы" аппарата акима Сатинского сельского округа, акимата Майского района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- 6800;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- 7300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"Балдырған" бөбектер бақшасы" аппарата акима Майского сельского округа, акимата Майского района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