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51f3" w14:textId="2055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Майского района от 14 ноября 2016 года № 223/11 "Об установлении квоты рабочих мест для трудоустройства лиц, освобожденных из мест лишения свободы и лиц, состоящих на учете службы пробации в организациях Майского района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9 июня 2017 года № 112/6. Зарегистрировано Департаментом юстиции Павлодарской области 19 июня 2017 года № 5532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14 ноября 2016 года № 223/11 "Об установлении квоты рабочих мест для трудоустройства лиц, освобожденных из мест лишения свободы и лиц, состоящих на учете службы пробации в организациях Майского района на 2017 год" (зарегистрировано в Реестре государственной регистрации нормативных правовых актов за № 5279, опубликованное 03 декабря 2016 года в районной газете "Шамшырак" за № 50).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