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2792" w14:textId="35d2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17 марта 2017 года № 14/98. Зарегистрировано Департаментом юстиции Павлодарской области 10 апреля 2017 года № 5453. Утратило силу решением маслихата Павлодарского района Павлодарской области от 27 марта 2018 года № 30/171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27.03.2018 № 30/171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Павлодарского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4 марта 2016 года № 58/425 "Об утверждении Методики оценки деятельности административных государственных служащих корпуса "Б" государственного учреждения "Аппарата маслихата Павлодарского района" (зарегистрировано в Реестре государственной регистрации нормативных правовых актов за № 4973, опубликованное 17 марта 2016 года в районных газетах "Заман тынысы", "Нива").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Павлодарского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Солдатова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 № 14/98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Павлодарского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Павлодарского района"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"Аппарат маслихата Павлодарского района"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аппарат маслихата Павлодарского района (далее - аппарат маслихата).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 Павлодарского района, в должностные обязанности которого входит ведение кадровой работы (далее – главный специалист).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маслихата.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маслихата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аппарата маслихата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аппарата маслихата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аппаратом маслихата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средняя оценка за отчетные кварталы (среднеарифметическое значение).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выполнения индивидуального плана работы (среднеарифметическое значение).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Аппарат маслихата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