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18e7" w14:textId="5391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6 созыв) от 22 декабря 2016 года № 11/68 "О Павлодарском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13 апреля 2017 года № 16/103. Зарегистрировано Департаментом юстиции Павлодарской области 20 апреля 2017 года № 5468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6 созыв) от 22 декабря 2016 года № 11/68 "О Павлодарском районном бюджете на 2017 - 2019 годы" (зарегистрированное в Реестре государственной регистрации нормативных правовых актов от 6 января 2017 года за № 5325, опубликованное 12, 19 января 2017 года в районных газетах "Заман тынысы", "Нива"),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"4 434 140" заменить цифрами "4 185 265";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"3 210" заменить цифрами "4 803";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"3 800 072" заменить цифрами "3 549 604";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"4 434 140" заменить цифрами "4 240 811";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4) цифры "0" заменить цифрами "- 380";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государства- 380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"- 5 580" заменить цифрами "- 60 746";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"5 580" заменить цифрами "60 746";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"социально-экономического развития и бюджету" заменить словом "бюджета"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районного маслихата по вопросам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Каирбаева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 от 13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3 549 604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спортированных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