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30ad" w14:textId="a6b3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маслихата Павлодарского района"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17 марта 2017 года № 14/97. Зарегистрировано Департаментом юстиции Павлодарской области 20 апреля 2017 года № 5470. Утратило силу решением Павлодарского районного маслихата Павлодарской области от 10 августа 2020 года № 74/332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районного маслихата Павлодарской области от 10.08.2020 № 74/332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маслихата Павлодарского района" и его описание.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Павлодарского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Солдатова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 № 14/97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служебного удостоверения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Павлодарского района" и его описание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государственного учреждения "Аппарат маслихата Павлодарского района" и его описание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определяет порядок выдачи служебного удостоверения государственного учреждения "Аппарат маслихата Павлодарского района" и его описание.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(далее -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маслихата Павлодарского района" (далее - аппарат маслихата).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удостоверения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выдается за подписью секретаря Павлодарского районного маслихата административным государственным служащим корпуса "Б" государственного учреждения "Аппарат маслихата Павлодарского района" (далее - служащие корпуса "Б").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Удостоверения выдаются при назначении на должность, перемещении (переназначении), по истечении срока действия ранее выданного удостоверения.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освобождении от занимаемой должности, увольнении, перемещении (переназначении), служащие корпуса "Б", в течение трех рабочих дней со дня вынесения соответствующего распоряжения сдают удостоверения главному специалисту аппарата маслихата Павлодарского района, в должностные обязанности которого входит ведение кадровой работы (далее - главный специалист).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выдачи и возврата удостоверений осуществляется главным специалистом в журнале выдачи и возврата удостоверений, которые пронумеровываются и прошнуровываются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Списание и уничтожение удостоверений производится главным специалистом с составлением акта на списание и уничтожение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утраты или порчи удостоверения служащий корпуса "Б" в течение трехрабочих дней в письменной форме сообщает секретарю районного маслихата.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Лицо, утерявшее удостоверение, направляет на опубликование в средствах массовой информации информацию о недействительности утерянного удостоверения.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каждому факту утери, порчи удостоверения, произошедшего в результате недобросовестного его хранения, а также передачи удостоверения другим лицам, использования удостоверения в личных внеслужебных целях, аппарат маслихата в установленном порядке проводит служебное расследование.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Утраченное или испорченное удостоверение подлежит восстанавлению.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удостоверения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Обложка удостоверения состоит из кожзаменителя голубого цвета с изображением государственного герба Республики Казахстан и надписью "Удостоверение" на казахском и русском языках. В развернутом виде удостоверение имеет размер 6,5x19 сантиметра, вкладыш (форматом 6,2x8,3 сантиметра). Левая и правая внутренняя часть выполнена в голубом цвете с изображением парящего орла под солнцем на фоне тангирной сетки установленного образца. В верхней части с двух сторон размещены надписи "Аппарат маслихата Павлодарского района" на казахском и русском языках, по ниспадающей указывается номер удостоверения, фамилия, имя, отчество (при наличии), занимаемая должность на казахском и русском языках. Слева в правом углу место для фотографии размером 3х4 сантиметра. На правой стороне изображен Государственный Герб Республики Казахстан диаметром 1,5 сантиметра. В левой нижней стороне текст заверяется подписью секретаря маслихата и скрепляется оттиском гербовой печати. В правой нижней стороне указывается срок действия удостоверения на казахском и русском языках.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выдачи и возврата служебного удостоверений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Павлодарского района"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2020"/>
        <w:gridCol w:w="566"/>
        <w:gridCol w:w="567"/>
        <w:gridCol w:w="567"/>
        <w:gridCol w:w="1003"/>
        <w:gridCol w:w="4641"/>
        <w:gridCol w:w="2239"/>
        <w:gridCol w:w="349"/>
      </w:tblGrid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наличии)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удостоверения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составления                         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(не менее 3 работников, указать фамилию, имя, отчество (при наличии), занимаемую должность),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служебного удостоверения государственного учреждения "Аппарат маслихата Павлодарского района" и его описания, изучив собранные к списанию и уничтожению утратившие практическое значение удостоверения работников: в связи с увольнением, переводом на другую должность согласно списку: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по их списанию и уничтожению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      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