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b81e" w14:textId="bfeb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22 декабря 2016 года № 11/68 "О Павлодарском районном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17 июля 2017 года № 18/108. Зарегистрировано Департаментом юстиции Павлодарской области 26 июля 2017 года № 5587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22 декабря 2016 года № 11/68 "О Павлодарском районном бюджете на 2017 - 2019 годы" (зарегистрированное в Реестре государственной регистрации нормативных правовых актов от 6 января 2017 года за № 5325, опубликованные в районных газетах "Заман тынысы", "Нива" от 12, 19 января 2017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"4 185 265" заменить цифрами "4 192 840";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"616 948" заменить цифрами "655 016";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"13 910" заменить цифрами "14 168";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"4 803" заменить цифрами "5 132";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"3 549 604" заменить цифрами "3 518 524";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"4 240 811" заменить цифрами "4 248 385";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"5 580" заменить цифрами "5 581";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"27 228" заменить цифрами "27 229";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бюджета.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2017 № 18/108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2017 - 2019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4 192 840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3 518 524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3 518 524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5207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4 248 385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2 001 972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1 866 510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1 839 876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- 60 746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2017 года № 18/108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2017 - 2019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текущих бюджетных программ в разрезе сельских округов и сел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916"/>
        <w:gridCol w:w="1933"/>
        <w:gridCol w:w="1933"/>
        <w:gridCol w:w="6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Григорьевского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спортированных меропроиятий на местном уровне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Ефремовского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Зангарского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Красноармейского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Луганского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спортированных меропроиятий на местном уровне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Мичуринского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Ольгинка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дорог,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Рождественского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дорог,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Чернорецкого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Черноярского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Шакатского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2017 года № 18/108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2017 - 2019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сел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Зангарский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Шакатский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