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e2b3" w14:textId="e93e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22 декабря 2016 года № 11/68 "О Павлодарском районном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4 декабря 2017 года № 24/131. Зарегистрировано Департаментом юстиции Павлодарской области 11 декабря 2017 года № 5725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22 декабря 2016 года № 11/68 "О Павлодарском районном бюджете на 2017-2019 годы" (зарегистрированное в Реестре государственной регистрации нормативных правовых актов за № 5325, опубликованные в районных газетах "Заман тынысы", "Нива" от 12 января 2017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"4 288 682" заменить цифрами "4 275 989";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"17 608" заменить цифрами "17 609";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"3 569 458" заменить цифрами "3 556 764";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"4 344 327" заменить цифрами "4 331 634";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"12 000" заменить цифрами "11 942".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Кашитов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24/131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2017 - 2019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4 275 989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3 556 764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3 556 764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20"/>
        <w:gridCol w:w="1220"/>
        <w:gridCol w:w="5186"/>
        <w:gridCol w:w="2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4 331 634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394 074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139 855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2 456 096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289 411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2 010 397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1 876 259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1 849 655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319 521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226 102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культуры, спорта и туризма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143 505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454 688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452 576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359 445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8 984,5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30 632,5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- 64 149,5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64 149,5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24/131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2017 - 2019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в разрезе сельских округов и сел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Григорьевского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Ефремовского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Зангарского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Красноармейского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Луганского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Мичуринского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Ольгинка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дорог,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Рождественского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дорог,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Чернорецкого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Черноярского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Шакатского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