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8a85" w14:textId="bce8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21 декабря 2017 года № 25/136. Зарегистрировано Департаментом юстиции Павлодарской области 26 декабря 2017 года № 5757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Павлодарский районный бюджет на 2018 - 2020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5 658 332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687 186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24 426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4 910 825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5 706 656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12 401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-60 656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60 656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Павлодарского района Павлодарской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30/166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29.06.2018 </w:t>
      </w:r>
      <w:r>
        <w:rPr>
          <w:rFonts w:ascii="Times New Roman"/>
          <w:b w:val="false"/>
          <w:i w:val="false"/>
          <w:color w:val="00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28.09.2018 </w:t>
      </w:r>
      <w:r>
        <w:rPr>
          <w:rFonts w:ascii="Times New Roman"/>
          <w:b w:val="false"/>
          <w:i w:val="false"/>
          <w:color w:val="000000"/>
          <w:sz w:val="28"/>
        </w:rPr>
        <w:t>№ 39/197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резерв местного исполнительного органа района в сумме 13 700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бюджете Павлодарского района на 2018 год объемы субвенций, передаваемых из областного бюджета – 2 958 452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2018 год объемы субвенций, передаваемых из районного бюджета в бюджеты сельских округов, в общей сумме 290 632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– 23 533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27 927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33 514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32 917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40 735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41 223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26 587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34 013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30 183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объемы субвенций, передаваемых из районного бюджета в бюджеты сельских округов, в общей сумме 294 720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– 24 033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27 778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31 776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33 815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41 760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38 554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28 163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36 842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31 999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2020 год объемы субвенций, передаваемых из районного бюджета в бюджеты сельских округов, в общей сумме 294 230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Красноармейский – 24 033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 27 728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31 776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33 715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41 710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 38 514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28 063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36 742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31 949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сельских округов и сел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на 2018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трансферты бюджетам сельских округов в следующих размерах: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102 491 тысяч тенге - на проведение среднего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42 654 тысяч тенге - на расходы текущего и капитального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21 500 тысяч тенге – на приобретение и установку модульной котельной;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2 800 тысяч тенге – на расходы текущего и капитального характера Черноярского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72 763 тысяч тенге – на реализацию дошкольного воспитания и обучения и организацию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тысяч тенге - на оказание социальной помощи нуждающимся гражданам на дому.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Павлодарского района Павлодарской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30/166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29.06.2018 </w:t>
      </w:r>
      <w:r>
        <w:rPr>
          <w:rFonts w:ascii="Times New Roman"/>
          <w:b w:val="false"/>
          <w:i w:val="false"/>
          <w:color w:val="00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28.09.2018 </w:t>
      </w:r>
      <w:r>
        <w:rPr>
          <w:rFonts w:ascii="Times New Roman"/>
          <w:b w:val="false"/>
          <w:i w:val="false"/>
          <w:color w:val="000000"/>
          <w:sz w:val="28"/>
        </w:rPr>
        <w:t>№ 39/197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30.11.2018 </w:t>
      </w:r>
      <w:r>
        <w:rPr>
          <w:rFonts w:ascii="Times New Roman"/>
          <w:b w:val="false"/>
          <w:i w:val="false"/>
          <w:color w:val="00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районного маслихата по вопросам бюджета.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Павлодарского района Павлодарской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Павлодарского района Павлодарской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округов и сел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Павлодарского района Павлодарской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35/182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495"/>
        <w:gridCol w:w="2030"/>
        <w:gridCol w:w="2030"/>
        <w:gridCol w:w="5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Ефремовского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основное,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Зангарского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организации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Ольгинка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Шакатского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25/136 "О Павлодарском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Павлодарского района Павлодарской области от 30.11.2018 </w:t>
      </w:r>
      <w:r>
        <w:rPr>
          <w:rFonts w:ascii="Times New Roman"/>
          <w:b w:val="false"/>
          <w:i w:val="false"/>
          <w:color w:val="ff0000"/>
          <w:sz w:val="28"/>
        </w:rPr>
        <w:t>№ 42/206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 и сельских округов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