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7891" w14:textId="ef67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Шакат и Маралды Шакатского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Шакатского сельского округа Павлодарского района Павлодарской области от 30 мая 2017 года № 1-21-04. Зарегистрировано Департаментом юстиции Павлодарской области 22 июня 2017 года № 5539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мнения жителей сел Шакат и Маралды Шакатского сельского округа Павлодарского района и на основании заключения областной ономастической комиссии от 21 ноября 2016 года, аким Шакатского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улицу "Степная" на улицу "Маншук Маметовой" в селе Шакат Шакатского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Переименовать улицу "Степная" на улицу "Каныша Сатпаева", улицу "Целинная" на улицу "Тәуелсіздік" в селе Маралды Шакатского сельского округа Павлодарского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Шакатского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